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1" w:rsidRPr="00AE161D" w:rsidRDefault="00F43491" w:rsidP="00D72B43">
      <w:pPr>
        <w:rPr>
          <w:sz w:val="24"/>
          <w:szCs w:val="24"/>
        </w:rPr>
      </w:pPr>
      <w:bookmarkStart w:id="0" w:name="_GoBack"/>
      <w:bookmarkEnd w:id="0"/>
    </w:p>
    <w:sectPr w:rsidR="00F43491" w:rsidRPr="00AE161D" w:rsidSect="0029446F">
      <w:headerReference w:type="default" r:id="rId7"/>
      <w:pgSz w:w="12240" w:h="15840" w:code="1"/>
      <w:pgMar w:top="1440" w:right="72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95" w:rsidRDefault="00295695">
      <w:r>
        <w:separator/>
      </w:r>
    </w:p>
  </w:endnote>
  <w:endnote w:type="continuationSeparator" w:id="0">
    <w:p w:rsidR="00295695" w:rsidRDefault="0029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95" w:rsidRDefault="00295695">
      <w:r>
        <w:separator/>
      </w:r>
    </w:p>
  </w:footnote>
  <w:footnote w:type="continuationSeparator" w:id="0">
    <w:p w:rsidR="00295695" w:rsidRDefault="0029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91" w:rsidRDefault="00C7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Qy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-91440</wp:posOffset>
              </wp:positionV>
              <wp:extent cx="457200" cy="84124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0.4pt;margin-top:-7.2pt;width:36pt;height:662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" o:allowincell="f" filled="f" stroked="f">
              <v:textbox inset="1pt,1pt,1pt,1pt">
                <w:txbxContent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-45720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6pt,-1in" to="-3.5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" o:allowincell="f">
              <v:stroke startarrowwidth="narrow" startarrowlength="short" endarrowwidth="narrow" endarrowlength="short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-1in" to="-7.1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" o:allowincell="f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B"/>
    <w:rsid w:val="0029446F"/>
    <w:rsid w:val="00295695"/>
    <w:rsid w:val="003E5B07"/>
    <w:rsid w:val="004119AE"/>
    <w:rsid w:val="0048012E"/>
    <w:rsid w:val="004C1C11"/>
    <w:rsid w:val="005A49EB"/>
    <w:rsid w:val="0066726F"/>
    <w:rsid w:val="006D4909"/>
    <w:rsid w:val="007C4D14"/>
    <w:rsid w:val="00925AAD"/>
    <w:rsid w:val="00947C0C"/>
    <w:rsid w:val="00AE161D"/>
    <w:rsid w:val="00B15EAF"/>
    <w:rsid w:val="00B76407"/>
    <w:rsid w:val="00BE0895"/>
    <w:rsid w:val="00C757E6"/>
    <w:rsid w:val="00D053BA"/>
    <w:rsid w:val="00D66F8B"/>
    <w:rsid w:val="00D72B43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Pleading Template With Line Numbering -- Word</vt:lpstr>
    </vt:vector>
  </TitlesOfParts>
  <Company>Sacramento County Public Law Library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Pleading Template With Line Numbering -- Word</dc:title>
  <dc:creator>Adam Rosenblum</dc:creator>
  <cp:lastModifiedBy>Adam Rosenblum</cp:lastModifiedBy>
  <cp:revision>1</cp:revision>
  <cp:lastPrinted>2004-07-14T17:17:00Z</cp:lastPrinted>
  <dcterms:created xsi:type="dcterms:W3CDTF">2015-07-30T21:13:00Z</dcterms:created>
  <dcterms:modified xsi:type="dcterms:W3CDTF">2015-07-30T21:13:00Z</dcterms:modified>
</cp:coreProperties>
</file>